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EA07D" w14:textId="77777777" w:rsidR="004D320E" w:rsidRDefault="004D320E">
      <w:pPr>
        <w:pStyle w:val="htmlGeneratedany"/>
        <w:spacing w:before="360" w:after="720"/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noProof/>
          <w:sz w:val="36"/>
          <w:szCs w:val="36"/>
          <w:lang w:val="en-GB" w:eastAsia="en-GB"/>
        </w:rPr>
        <w:drawing>
          <wp:inline distT="0" distB="0" distL="0" distR="0" wp14:anchorId="5AAC478F" wp14:editId="1E4216B0">
            <wp:extent cx="2171700" cy="217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LH Logo [202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FBD0B" w14:textId="774CA944" w:rsidR="004D320E" w:rsidRDefault="004D320E" w:rsidP="004D320E">
      <w:pPr>
        <w:pStyle w:val="htmlGeneratedany"/>
        <w:spacing w:before="360" w:after="720"/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 xml:space="preserve">This Fire Risk Assessment </w:t>
      </w:r>
      <w:r w:rsidR="00693C15">
        <w:rPr>
          <w:b/>
          <w:bCs/>
          <w:caps/>
          <w:sz w:val="36"/>
          <w:szCs w:val="36"/>
        </w:rPr>
        <w:t>was completed by Sarah Cox on 1</w:t>
      </w:r>
      <w:r w:rsidR="00693C15" w:rsidRPr="00693C15">
        <w:rPr>
          <w:b/>
          <w:bCs/>
          <w:caps/>
          <w:sz w:val="36"/>
          <w:szCs w:val="36"/>
          <w:vertAlign w:val="superscript"/>
        </w:rPr>
        <w:t>st</w:t>
      </w:r>
      <w:r w:rsidR="00693C15">
        <w:rPr>
          <w:b/>
          <w:bCs/>
          <w:caps/>
          <w:sz w:val="36"/>
          <w:szCs w:val="36"/>
        </w:rPr>
        <w:t xml:space="preserve"> June  2022</w:t>
      </w:r>
      <w:bookmarkStart w:id="0" w:name="_GoBack"/>
      <w:bookmarkEnd w:id="0"/>
    </w:p>
    <w:p w14:paraId="77B41C8B" w14:textId="77777777" w:rsidR="001A21BA" w:rsidRDefault="004D320E">
      <w:pPr>
        <w:pStyle w:val="htmlGeneratedany"/>
        <w:spacing w:before="360" w:after="720"/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>Fire risk assessment</w:t>
      </w:r>
    </w:p>
    <w:tbl>
      <w:tblPr>
        <w:tblStyle w:val="tabledefinitions"/>
        <w:tblW w:w="0" w:type="auto"/>
        <w:tblInd w:w="90" w:type="dxa"/>
        <w:tblBorders>
          <w:left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9254"/>
      </w:tblGrid>
      <w:tr w:rsidR="001A21BA" w14:paraId="54FCC4FA" w14:textId="77777777">
        <w:tc>
          <w:tcPr>
            <w:tcW w:w="12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53B8009F" w14:textId="77777777" w:rsidR="001A21BA" w:rsidRDefault="004D32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POLICY STATEMENT</w:t>
            </w:r>
          </w:p>
        </w:tc>
      </w:tr>
      <w:tr w:rsidR="001A21BA" w14:paraId="3DCFE652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001D9646" w14:textId="77777777" w:rsidR="001A21BA" w:rsidRDefault="004D320E">
            <w:pPr>
              <w:pStyle w:val="htmlGenerated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Our policy is to protect all persons including employees, customers, contractors and members of the public from potential injury and damage which might arise from fire at our premises.</w:t>
            </w:r>
          </w:p>
          <w:p w14:paraId="0A1A9AAE" w14:textId="77777777" w:rsidR="001A21BA" w:rsidRDefault="004D320E">
            <w:pPr>
              <w:pStyle w:val="htmlGenerated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 will provide and maintain safe and healthy working conditions, equipment and systems of work for all employees. We will provide all information, training and supervision required for this purpose.</w:t>
            </w:r>
          </w:p>
          <w:p w14:paraId="39ACAEE0" w14:textId="77777777" w:rsidR="001A21BA" w:rsidRDefault="004D320E">
            <w:pPr>
              <w:pStyle w:val="htmlGenerated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This policy has been signed by a director to demonstrate our commitment to fire safety and to compliance with all legal requirements.</w:t>
            </w:r>
          </w:p>
          <w:p w14:paraId="30BD88EE" w14:textId="77777777" w:rsidR="001A21BA" w:rsidRDefault="004D320E">
            <w:pPr>
              <w:pStyle w:val="htmlGenerated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</w:t>
            </w:r>
          </w:p>
          <w:p w14:paraId="723ADA8A" w14:textId="77777777" w:rsidR="001A21BA" w:rsidRDefault="004D320E">
            <w:pPr>
              <w:pStyle w:val="htmlGenerated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Signed by </w:t>
            </w:r>
            <w:r>
              <w:rPr>
                <w:rStyle w:val="htmlGeneratedanyCharacter"/>
                <w:color w:val="000000"/>
                <w:sz w:val="24"/>
                <w:szCs w:val="24"/>
              </w:rPr>
              <w:t>Sarah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Style w:val="htmlGeneratedanyCharacter"/>
                <w:color w:val="000000"/>
                <w:sz w:val="24"/>
                <w:szCs w:val="24"/>
              </w:rPr>
              <w:t>Cox</w:t>
            </w:r>
            <w:r>
              <w:rPr>
                <w:color w:val="000000"/>
                <w:sz w:val="24"/>
                <w:szCs w:val="24"/>
              </w:rPr>
              <w:t> for and on behalf of </w:t>
            </w:r>
            <w:r>
              <w:rPr>
                <w:rStyle w:val="htmlGeneratedanyCharacter"/>
                <w:color w:val="000000"/>
                <w:sz w:val="24"/>
                <w:szCs w:val="24"/>
              </w:rPr>
              <w:t>The Melton Learning Hub</w:t>
            </w:r>
          </w:p>
          <w:p w14:paraId="56DED64B" w14:textId="77777777" w:rsidR="001A21BA" w:rsidRDefault="004D320E">
            <w:pPr>
              <w:pStyle w:val="htmlGenerated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Date: ___________________________</w:t>
            </w:r>
          </w:p>
        </w:tc>
      </w:tr>
    </w:tbl>
    <w:p w14:paraId="6BC3A0EB" w14:textId="77777777" w:rsidR="001A21BA" w:rsidRDefault="004D320E">
      <w:pPr>
        <w:pStyle w:val="htmlGeneratedany"/>
        <w:pBdr>
          <w:top w:val="single" w:sz="6" w:space="3" w:color="000000"/>
          <w:left w:val="none" w:sz="0" w:space="3" w:color="auto"/>
          <w:bottom w:val="none" w:sz="0" w:space="3" w:color="auto"/>
          <w:right w:val="none" w:sz="0" w:space="3" w:color="auto"/>
        </w:pBdr>
        <w:shd w:val="clear" w:color="auto" w:fill="EEEEEE"/>
        <w:ind w:left="75" w:right="75"/>
      </w:pPr>
      <w:r>
        <w:rPr>
          <w:rStyle w:val="htmlGeneratedanyCharacter"/>
          <w:b/>
          <w:bCs/>
        </w:rPr>
        <w:t>GENERAL INFORMATION</w:t>
      </w:r>
    </w:p>
    <w:tbl>
      <w:tblPr>
        <w:tblStyle w:val="tablenormal0"/>
        <w:tblW w:w="0" w:type="auto"/>
        <w:tblInd w:w="90" w:type="dxa"/>
        <w:tblBorders>
          <w:left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038"/>
        <w:gridCol w:w="6354"/>
      </w:tblGrid>
      <w:tr w:rsidR="001A21BA" w14:paraId="68017E65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4B013C00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Responsible person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0967A3BF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rStyle w:val="htmlGeneratedanyCharacter"/>
                <w:color w:val="000000"/>
                <w:sz w:val="24"/>
                <w:szCs w:val="24"/>
              </w:rPr>
              <w:t>Sarah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Style w:val="htmlGeneratedanyCharacter"/>
                <w:color w:val="000000"/>
                <w:sz w:val="24"/>
                <w:szCs w:val="24"/>
              </w:rPr>
              <w:t>Cox</w:t>
            </w:r>
          </w:p>
        </w:tc>
      </w:tr>
      <w:tr w:rsidR="001A21BA" w14:paraId="1674A5E5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1C5AE8BF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Business name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669FAB1F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rStyle w:val="htmlGeneratedanyCharacter"/>
                <w:color w:val="000000"/>
                <w:sz w:val="24"/>
                <w:szCs w:val="24"/>
              </w:rPr>
              <w:t>The Melton Learning Hub</w:t>
            </w:r>
          </w:p>
        </w:tc>
      </w:tr>
      <w:tr w:rsidR="001A21BA" w14:paraId="40673732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140D0FAC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541EE5EA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rStyle w:val="htmlGeneratedanyCharacter"/>
                <w:color w:val="000000"/>
                <w:sz w:val="24"/>
                <w:szCs w:val="24"/>
              </w:rPr>
              <w:t>Melton Learning Hub</w:t>
            </w:r>
            <w:r>
              <w:rPr>
                <w:color w:val="000000"/>
                <w:sz w:val="24"/>
                <w:szCs w:val="24"/>
              </w:rPr>
              <w:t>, </w:t>
            </w:r>
            <w:r>
              <w:rPr>
                <w:rStyle w:val="htmlGeneratedanyCharacter"/>
                <w:color w:val="000000"/>
                <w:sz w:val="24"/>
                <w:szCs w:val="24"/>
              </w:rPr>
              <w:t> Burton Road, 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Style w:val="htmlGeneratedanyCharacter"/>
                <w:color w:val="000000"/>
                <w:sz w:val="24"/>
                <w:szCs w:val="24"/>
              </w:rPr>
              <w:t> Leicestershire, 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Style w:val="htmlGeneratedanyCharacter"/>
                <w:color w:val="000000"/>
                <w:sz w:val="24"/>
                <w:szCs w:val="24"/>
              </w:rPr>
              <w:t>LE131DJ</w:t>
            </w:r>
          </w:p>
        </w:tc>
      </w:tr>
      <w:tr w:rsidR="001A21BA" w14:paraId="799BA8D8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52BD564D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Assessment date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44A49958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1A21BA" w14:paraId="1CD808D1" w14:textId="77777777">
        <w:tc>
          <w:tcPr>
            <w:tcW w:w="0" w:type="auto"/>
            <w:vAlign w:val="center"/>
            <w:hideMark/>
          </w:tcPr>
          <w:p w14:paraId="63A96B8A" w14:textId="77777777" w:rsidR="001A21BA" w:rsidRDefault="001A21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58F7DBF" w14:textId="77777777" w:rsidR="001A21BA" w:rsidRDefault="001A21BA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26D6FA4B" w14:textId="77777777" w:rsidR="001A21BA" w:rsidRDefault="004D320E">
      <w:pPr>
        <w:pStyle w:val="htmlGeneratedany"/>
        <w:rPr>
          <w:vanish/>
        </w:rPr>
      </w:pPr>
      <w:r>
        <w:rPr>
          <w:vanish/>
        </w:rPr>
        <w:t> </w:t>
      </w:r>
    </w:p>
    <w:p w14:paraId="204CC3D9" w14:textId="77777777" w:rsidR="001A21BA" w:rsidRDefault="004D320E">
      <w:pPr>
        <w:pStyle w:val="htmlGeneratedany"/>
        <w:pBdr>
          <w:top w:val="single" w:sz="6" w:space="3" w:color="000000"/>
          <w:left w:val="none" w:sz="0" w:space="3" w:color="auto"/>
          <w:bottom w:val="none" w:sz="0" w:space="3" w:color="auto"/>
          <w:right w:val="none" w:sz="0" w:space="3" w:color="auto"/>
        </w:pBdr>
        <w:ind w:left="75" w:right="75"/>
      </w:pPr>
      <w:r>
        <w:t>Date of review with Responsible Person</w:t>
      </w:r>
    </w:p>
    <w:p w14:paraId="3C0222F1" w14:textId="77777777" w:rsidR="001A21BA" w:rsidRDefault="004D320E">
      <w:pPr>
        <w:pStyle w:val="htmlGeneratedany"/>
        <w:pBdr>
          <w:top w:val="single" w:sz="6" w:space="3" w:color="000000"/>
          <w:left w:val="none" w:sz="0" w:space="3" w:color="auto"/>
          <w:bottom w:val="none" w:sz="0" w:space="3" w:color="auto"/>
          <w:right w:val="none" w:sz="0" w:space="3" w:color="auto"/>
        </w:pBdr>
        <w:ind w:left="75" w:right="75"/>
      </w:pPr>
      <w:r>
        <w:t> </w:t>
      </w:r>
    </w:p>
    <w:p w14:paraId="3903397D" w14:textId="77777777" w:rsidR="001A21BA" w:rsidRDefault="004D320E">
      <w:pPr>
        <w:pStyle w:val="htmlGeneratedp"/>
      </w:pPr>
      <w:r>
        <w:rPr>
          <w:rStyle w:val="htmlGeneratedanyCharacter"/>
          <w:vanish/>
        </w:rPr>
        <w:t> </w:t>
      </w:r>
      <w:r>
        <w:rPr>
          <w:rStyle w:val="htmlGeneratedanyCharacter"/>
          <w:vanish/>
        </w:rPr>
        <w:br/>
        <w:t> </w:t>
      </w:r>
      <w:r>
        <w:t> </w:t>
      </w:r>
      <w:r>
        <w:rPr>
          <w:rStyle w:val="htmlGeneratedanyCharacter"/>
          <w:vanish/>
        </w:rPr>
        <w:t> </w:t>
      </w:r>
      <w:r>
        <w:rPr>
          <w:rStyle w:val="htmlGeneratedanyCharacter"/>
          <w:vanish/>
        </w:rPr>
        <w:br/>
        <w:t> </w:t>
      </w:r>
    </w:p>
    <w:tbl>
      <w:tblPr>
        <w:tblStyle w:val="tabledefinitions"/>
        <w:tblW w:w="0" w:type="auto"/>
        <w:tblInd w:w="90" w:type="dxa"/>
        <w:tblBorders>
          <w:left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4627"/>
        <w:gridCol w:w="4627"/>
      </w:tblGrid>
      <w:tr w:rsidR="001A21BA" w14:paraId="342801DF" w14:textId="77777777">
        <w:tc>
          <w:tcPr>
            <w:tcW w:w="125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0" w:type="dxa"/>
            </w:tcMar>
            <w:hideMark/>
          </w:tcPr>
          <w:p w14:paraId="4BC14441" w14:textId="77777777" w:rsidR="001A21BA" w:rsidRDefault="004D32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THE PREMISES</w:t>
            </w:r>
          </w:p>
        </w:tc>
        <w:tc>
          <w:tcPr>
            <w:tcW w:w="12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50645544" w14:textId="77777777" w:rsidR="001A21BA" w:rsidRDefault="004D32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A21BA" w14:paraId="095FC9D1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7DDC9EA0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What are the Premises used for?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13BE5F6E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rStyle w:val="htmlGeneratedanyCharacter"/>
                <w:color w:val="000000"/>
                <w:sz w:val="24"/>
                <w:szCs w:val="24"/>
              </w:rPr>
              <w:t>Education</w:t>
            </w:r>
          </w:p>
        </w:tc>
      </w:tr>
      <w:tr w:rsidR="001A21BA" w14:paraId="1FC4F70E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3ACE1C03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Approximate area in </w:t>
            </w:r>
            <w:r>
              <w:rPr>
                <w:rStyle w:val="htmlGeneratedanyCharacter"/>
                <w:color w:val="222222"/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Style w:val="htmlGeneratedanyCharacter"/>
                <w:color w:val="222222"/>
                <w:sz w:val="30"/>
                <w:szCs w:val="3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101564B4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rStyle w:val="htmlGeneratedanyCharacter"/>
                <w:color w:val="000000"/>
                <w:sz w:val="24"/>
                <w:szCs w:val="24"/>
              </w:rPr>
              <w:t>400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Style w:val="htmlGeneratedanyCharacter"/>
                <w:color w:val="222222"/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Style w:val="htmlGeneratedanyCharacter"/>
                <w:color w:val="222222"/>
                <w:sz w:val="30"/>
                <w:szCs w:val="30"/>
                <w:vertAlign w:val="superscript"/>
              </w:rPr>
              <w:t>2</w:t>
            </w:r>
          </w:p>
        </w:tc>
      </w:tr>
      <w:tr w:rsidR="001A21BA" w14:paraId="4CA0A560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62468743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Number of floors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46BFF180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rStyle w:val="htmlGeneratedanyCharacter"/>
                <w:color w:val="000000"/>
                <w:sz w:val="24"/>
                <w:szCs w:val="24"/>
              </w:rPr>
              <w:t>1</w:t>
            </w:r>
          </w:p>
        </w:tc>
      </w:tr>
      <w:tr w:rsidR="001A21BA" w14:paraId="367C29B1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49F5209A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Number of floors below ground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5BF08DC8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Style w:val="htmlGeneratedanyCharacter"/>
                <w:color w:val="000000"/>
                <w:sz w:val="24"/>
                <w:szCs w:val="24"/>
              </w:rPr>
              <w:t> N/A</w:t>
            </w:r>
          </w:p>
        </w:tc>
      </w:tr>
      <w:tr w:rsidR="001A21BA" w14:paraId="0ACCD417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545844B0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Describe the Building's and construction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59500886" w14:textId="77777777" w:rsidR="001A21BA" w:rsidRDefault="004D320E">
            <w:pPr>
              <w:pStyle w:val="htmlGenerated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Building comprises </w:t>
            </w:r>
            <w:r>
              <w:rPr>
                <w:rStyle w:val="htmlGeneratedanyCharacter"/>
                <w:color w:val="000000"/>
                <w:sz w:val="24"/>
                <w:szCs w:val="24"/>
              </w:rPr>
              <w:t>The building comprises of classrooms, kitchen and workshops</w:t>
            </w:r>
            <w:r>
              <w:rPr>
                <w:color w:val="000000"/>
                <w:sz w:val="24"/>
                <w:szCs w:val="24"/>
              </w:rPr>
              <w:t> constructed in </w:t>
            </w:r>
            <w:r>
              <w:rPr>
                <w:rStyle w:val="htmlGeneratedanyCharacter"/>
                <w:color w:val="000000"/>
                <w:sz w:val="24"/>
                <w:szCs w:val="24"/>
              </w:rPr>
              <w:t>1980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6E63EECB" w14:textId="77777777" w:rsidR="001A21BA" w:rsidRDefault="004D320E">
            <w:pPr>
              <w:pStyle w:val="htmlGenerated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Premises comprise  </w:t>
            </w:r>
            <w:r>
              <w:rPr>
                <w:rStyle w:val="htmlGeneratedanyCharacter"/>
                <w:color w:val="000000"/>
                <w:sz w:val="24"/>
                <w:szCs w:val="24"/>
              </w:rPr>
              <w:t> the whole</w:t>
            </w:r>
            <w:r>
              <w:rPr>
                <w:color w:val="000000"/>
                <w:sz w:val="24"/>
                <w:szCs w:val="24"/>
              </w:rPr>
              <w:t> of the Building.</w:t>
            </w:r>
          </w:p>
        </w:tc>
      </w:tr>
      <w:tr w:rsidR="001A21BA" w14:paraId="36635BC4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6EF13106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Level of fire risk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35F295A3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Premises are considered to be </w:t>
            </w:r>
            <w:r>
              <w:rPr>
                <w:rStyle w:val="htmlGeneratedanyCharacter"/>
                <w:color w:val="000000"/>
                <w:sz w:val="24"/>
                <w:szCs w:val="24"/>
              </w:rPr>
              <w:t>low </w:t>
            </w:r>
            <w:r>
              <w:rPr>
                <w:color w:val="000000"/>
                <w:sz w:val="24"/>
                <w:szCs w:val="24"/>
              </w:rPr>
              <w:t>   risk in the event of fire.</w:t>
            </w:r>
          </w:p>
        </w:tc>
      </w:tr>
    </w:tbl>
    <w:p w14:paraId="1CC447F8" w14:textId="77777777" w:rsidR="001A21BA" w:rsidRDefault="004D320E">
      <w:pPr>
        <w:pStyle w:val="htmlGeneratedp"/>
      </w:pPr>
      <w:r>
        <w:rPr>
          <w:rStyle w:val="htmlGeneratedanyCharacter"/>
          <w:vanish/>
        </w:rPr>
        <w:t> </w:t>
      </w:r>
      <w:r>
        <w:rPr>
          <w:rStyle w:val="htmlGeneratedanyCharacter"/>
          <w:vanish/>
        </w:rPr>
        <w:br/>
        <w:t> </w:t>
      </w:r>
    </w:p>
    <w:p w14:paraId="3109BFCC" w14:textId="77777777" w:rsidR="001A21BA" w:rsidRDefault="004D320E">
      <w:pPr>
        <w:pStyle w:val="htmlGeneratedp"/>
        <w:jc w:val="center"/>
      </w:pPr>
      <w:r>
        <w:t>A PLAN OF THE PREMISES IS ATTACHED TO THIS FIRE RISK ASSESSMENT</w:t>
      </w:r>
    </w:p>
    <w:p w14:paraId="5E0FD29E" w14:textId="77777777" w:rsidR="001A21BA" w:rsidRDefault="004D320E">
      <w:pPr>
        <w:pStyle w:val="htmlGeneratedp"/>
      </w:pPr>
      <w:r>
        <w:rPr>
          <w:rStyle w:val="htmlGeneratedanyCharacter"/>
          <w:vanish/>
        </w:rPr>
        <w:t> </w:t>
      </w:r>
      <w:r>
        <w:rPr>
          <w:rStyle w:val="htmlGeneratedanyCharacter"/>
          <w:vanish/>
        </w:rPr>
        <w:br/>
        <w:t> </w:t>
      </w:r>
    </w:p>
    <w:tbl>
      <w:tblPr>
        <w:tblStyle w:val="tabledefinitions"/>
        <w:tblW w:w="0" w:type="auto"/>
        <w:tblInd w:w="90" w:type="dxa"/>
        <w:tblBorders>
          <w:left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4627"/>
        <w:gridCol w:w="4627"/>
      </w:tblGrid>
      <w:tr w:rsidR="001A21BA" w14:paraId="1E0E7849" w14:textId="77777777">
        <w:tc>
          <w:tcPr>
            <w:tcW w:w="125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0" w:type="dxa"/>
            </w:tcMar>
            <w:hideMark/>
          </w:tcPr>
          <w:p w14:paraId="200FEB9D" w14:textId="77777777" w:rsidR="001A21BA" w:rsidRDefault="004D32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OCCUPIERS AND VISITORS</w:t>
            </w:r>
          </w:p>
        </w:tc>
        <w:tc>
          <w:tcPr>
            <w:tcW w:w="12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1DCEB550" w14:textId="77777777" w:rsidR="001A21BA" w:rsidRDefault="004D32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A21BA" w14:paraId="6ABB758B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2C29412B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What times are the Premises in use on weekdays?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45B5CE63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rStyle w:val="htmlGeneratedanyCharacter"/>
                <w:color w:val="000000"/>
                <w:sz w:val="24"/>
                <w:szCs w:val="24"/>
              </w:rPr>
              <w:t>0800</w:t>
            </w:r>
            <w:r>
              <w:rPr>
                <w:color w:val="000000"/>
                <w:sz w:val="24"/>
                <w:szCs w:val="24"/>
              </w:rPr>
              <w:t> to </w:t>
            </w:r>
            <w:r>
              <w:rPr>
                <w:rStyle w:val="htmlGeneratedanyCharacter"/>
                <w:color w:val="000000"/>
                <w:sz w:val="24"/>
                <w:szCs w:val="24"/>
              </w:rPr>
              <w:t>1630</w:t>
            </w:r>
          </w:p>
        </w:tc>
      </w:tr>
      <w:tr w:rsidR="001A21BA" w14:paraId="1179CCA0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34993D93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What times are the Premises in use at weekends?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75DBEF57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Style w:val="htmlGeneratedanyCharacter"/>
                <w:color w:val="000000"/>
                <w:sz w:val="24"/>
                <w:szCs w:val="24"/>
              </w:rPr>
              <w:t> N/A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1A21BA" w14:paraId="3A9001BD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08ABDEE2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Are there any occupiers out of working hours?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449245E3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rStyle w:val="htmlGeneratedanyCharacter"/>
                <w:color w:val="000000"/>
                <w:sz w:val="24"/>
                <w:szCs w:val="24"/>
              </w:rPr>
              <w:t>N/A 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1A21BA" w14:paraId="7E90EA00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419F7532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What is the maximum number of persons at the premises on weekdays?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1D5FC839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rStyle w:val="htmlGeneratedanyCharacter"/>
                <w:color w:val="000000"/>
                <w:sz w:val="24"/>
                <w:szCs w:val="24"/>
              </w:rPr>
              <w:t>40</w:t>
            </w:r>
          </w:p>
        </w:tc>
      </w:tr>
      <w:tr w:rsidR="001A21BA" w14:paraId="17CA4CBC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186E0427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What is the maximum number of persons at the premises during the weekend?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4FA21346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Style w:val="htmlGeneratedanyCharacter"/>
                <w:color w:val="000000"/>
                <w:sz w:val="24"/>
                <w:szCs w:val="24"/>
              </w:rPr>
              <w:t> N/A</w:t>
            </w:r>
          </w:p>
        </w:tc>
      </w:tr>
      <w:tr w:rsidR="001A21BA" w14:paraId="592DD215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46EE75C7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 any of the occupiers have mobility issues? If so, describe them.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452936F3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Style w:val="htmlGeneratedanyCharacter"/>
                <w:color w:val="000000"/>
                <w:sz w:val="24"/>
                <w:szCs w:val="24"/>
              </w:rPr>
              <w:t> N/A</w:t>
            </w:r>
          </w:p>
        </w:tc>
      </w:tr>
    </w:tbl>
    <w:p w14:paraId="4DE1463F" w14:textId="77777777" w:rsidR="001A21BA" w:rsidRDefault="004D320E">
      <w:pPr>
        <w:pStyle w:val="htmlGeneratedp"/>
      </w:pPr>
      <w:r>
        <w:rPr>
          <w:rStyle w:val="htmlGeneratedanyCharacter"/>
          <w:vanish/>
        </w:rPr>
        <w:t> </w:t>
      </w:r>
      <w:r>
        <w:rPr>
          <w:rStyle w:val="htmlGeneratedanyCharacter"/>
          <w:vanish/>
        </w:rPr>
        <w:br/>
        <w:t> </w:t>
      </w:r>
      <w:r>
        <w:t> </w:t>
      </w:r>
      <w:r>
        <w:rPr>
          <w:rStyle w:val="htmlGeneratedanyCharacter"/>
          <w:vanish/>
        </w:rPr>
        <w:t> </w:t>
      </w:r>
      <w:r>
        <w:rPr>
          <w:rStyle w:val="htmlGeneratedanyCharacter"/>
          <w:vanish/>
        </w:rPr>
        <w:br/>
        <w:t> </w:t>
      </w:r>
    </w:p>
    <w:tbl>
      <w:tblPr>
        <w:tblStyle w:val="tabledefinitions"/>
        <w:tblW w:w="0" w:type="auto"/>
        <w:tblInd w:w="90" w:type="dxa"/>
        <w:tblBorders>
          <w:left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258"/>
        <w:gridCol w:w="2258"/>
        <w:gridCol w:w="2258"/>
        <w:gridCol w:w="2258"/>
        <w:gridCol w:w="222"/>
      </w:tblGrid>
      <w:tr w:rsidR="001A21BA" w14:paraId="5FA9B815" w14:textId="77777777">
        <w:tc>
          <w:tcPr>
            <w:tcW w:w="125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0" w:type="dxa"/>
            </w:tcMar>
            <w:hideMark/>
          </w:tcPr>
          <w:p w14:paraId="5650B7D3" w14:textId="77777777" w:rsidR="001A21BA" w:rsidRDefault="004D32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FIRE HAZARDS </w:t>
            </w:r>
            <w:r>
              <w:rPr>
                <w:rStyle w:val="htmlGeneratedanyCharacter"/>
                <w:b/>
                <w:bCs/>
                <w:vanish/>
                <w:color w:val="000000"/>
                <w:sz w:val="24"/>
                <w:szCs w:val="24"/>
              </w:rPr>
              <w:t> </w:t>
            </w:r>
            <w:r>
              <w:rPr>
                <w:rStyle w:val="htmlGeneratedanyCharacter"/>
                <w:b/>
                <w:bCs/>
                <w:vanish/>
                <w:color w:val="000000"/>
                <w:sz w:val="24"/>
                <w:szCs w:val="24"/>
              </w:rPr>
              <w:br/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AND CONTROL MEASURES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SOURCES OF IGNITION</w:t>
            </w:r>
          </w:p>
        </w:tc>
        <w:tc>
          <w:tcPr>
            <w:tcW w:w="125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0" w:type="dxa"/>
            </w:tcMar>
            <w:hideMark/>
          </w:tcPr>
          <w:p w14:paraId="71A90ACB" w14:textId="77777777" w:rsidR="001A21BA" w:rsidRDefault="004D32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5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0" w:type="dxa"/>
            </w:tcMar>
            <w:hideMark/>
          </w:tcPr>
          <w:p w14:paraId="7D0FF239" w14:textId="77777777" w:rsidR="001A21BA" w:rsidRDefault="004D32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0" w:type="dxa"/>
            </w:tcMar>
            <w:hideMark/>
          </w:tcPr>
          <w:p w14:paraId="67CC64DF" w14:textId="77777777" w:rsidR="001A21BA" w:rsidRDefault="004D32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2746BC12" w14:textId="77777777" w:rsidR="001A21BA" w:rsidRDefault="004D32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A21BA" w14:paraId="01AD7727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0D07EAA7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Source of ignition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03C1C72A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3C02361A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Control measure(s)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3BE264DA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Suitable? (Y/N)</w:t>
            </w:r>
          </w:p>
        </w:tc>
        <w:tc>
          <w:tcPr>
            <w:tcW w:w="0" w:type="auto"/>
            <w:vAlign w:val="center"/>
            <w:hideMark/>
          </w:tcPr>
          <w:p w14:paraId="7743DE20" w14:textId="77777777" w:rsidR="001A21BA" w:rsidRDefault="001A21BA">
            <w:pPr>
              <w:rPr>
                <w:color w:val="000000"/>
                <w:sz w:val="24"/>
                <w:szCs w:val="24"/>
              </w:rPr>
            </w:pPr>
          </w:p>
        </w:tc>
      </w:tr>
      <w:tr w:rsidR="001A21BA" w14:paraId="00C1B52F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76C0BAA7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Cooking facilities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5AC58E4E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rStyle w:val="htmlGeneratedanyCharacter"/>
                <w:color w:val="000000"/>
                <w:sz w:val="24"/>
                <w:szCs w:val="24"/>
              </w:rPr>
              <w:t>Kitchen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67F13DFF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Control measures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2CE43C8D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4AF3A9B0" w14:textId="77777777" w:rsidR="001A21BA" w:rsidRDefault="001A21BA">
            <w:pPr>
              <w:rPr>
                <w:color w:val="000000"/>
                <w:sz w:val="24"/>
                <w:szCs w:val="24"/>
              </w:rPr>
            </w:pPr>
          </w:p>
        </w:tc>
      </w:tr>
      <w:tr w:rsidR="001A21BA" w14:paraId="1C9EBF07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2250834C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Heaters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05C9CF6F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Office(s)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2A27859E" w14:textId="5F9F6549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693C15">
              <w:rPr>
                <w:color w:val="000000"/>
                <w:sz w:val="24"/>
                <w:szCs w:val="24"/>
              </w:rPr>
              <w:t xml:space="preserve">PAT testing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493DC7A4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6220BA7A" w14:textId="77777777" w:rsidR="001A21BA" w:rsidRDefault="001A21BA">
            <w:pPr>
              <w:rPr>
                <w:color w:val="000000"/>
                <w:sz w:val="24"/>
                <w:szCs w:val="24"/>
              </w:rPr>
            </w:pPr>
          </w:p>
        </w:tc>
      </w:tr>
      <w:tr w:rsidR="001A21BA" w14:paraId="65C1C6A5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111327D1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Electrical equipment </w:t>
            </w:r>
            <w:r>
              <w:rPr>
                <w:rStyle w:val="htmlGeneratedanyCharacter"/>
                <w:vanish/>
                <w:color w:val="000000"/>
                <w:sz w:val="24"/>
                <w:szCs w:val="24"/>
              </w:rPr>
              <w:t> </w:t>
            </w:r>
            <w:r>
              <w:rPr>
                <w:rStyle w:val="htmlGeneratedanyCharacter"/>
                <w:vanish/>
                <w:color w:val="000000"/>
                <w:sz w:val="24"/>
                <w:szCs w:val="24"/>
              </w:rPr>
              <w:br/>
              <w:t> 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eg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power sockets)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26EB4037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Office(s)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2A0B35CE" w14:textId="2D641565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693C15">
              <w:rPr>
                <w:color w:val="000000"/>
                <w:sz w:val="24"/>
                <w:szCs w:val="24"/>
              </w:rPr>
              <w:t>PAT testing each August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0B1BDFAE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4760C065" w14:textId="77777777" w:rsidR="001A21BA" w:rsidRDefault="001A21BA">
            <w:pPr>
              <w:rPr>
                <w:color w:val="000000"/>
                <w:sz w:val="24"/>
                <w:szCs w:val="24"/>
              </w:rPr>
            </w:pPr>
          </w:p>
        </w:tc>
      </w:tr>
      <w:tr w:rsidR="001A21BA" w14:paraId="3F864661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55EE8D9E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Lighting equipment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3BBBD2E5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Office(s)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2F9675A2" w14:textId="11C85DE1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693C15">
              <w:rPr>
                <w:color w:val="000000"/>
                <w:sz w:val="24"/>
                <w:szCs w:val="24"/>
              </w:rPr>
              <w:t xml:space="preserve">New to meet Fire compliance </w:t>
            </w:r>
            <w:proofErr w:type="spellStart"/>
            <w:r w:rsidR="00693C15">
              <w:rPr>
                <w:color w:val="000000"/>
                <w:sz w:val="24"/>
                <w:szCs w:val="24"/>
              </w:rPr>
              <w:t>regualtions</w:t>
            </w:r>
            <w:proofErr w:type="spellEnd"/>
            <w:r w:rsidR="00693C1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3A2B848B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3288A748" w14:textId="77777777" w:rsidR="001A21BA" w:rsidRDefault="001A21BA">
            <w:pPr>
              <w:rPr>
                <w:color w:val="000000"/>
                <w:sz w:val="24"/>
                <w:szCs w:val="24"/>
              </w:rPr>
            </w:pPr>
          </w:p>
        </w:tc>
      </w:tr>
      <w:tr w:rsidR="001A21BA" w14:paraId="74489D62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1D46CD2F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Smoking materials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403A44AA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rStyle w:val="htmlGeneratedanyCharacter"/>
                <w:color w:val="000000"/>
                <w:sz w:val="24"/>
                <w:szCs w:val="24"/>
              </w:rPr>
              <w:t>Smoking Area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1668F744" w14:textId="05DFFC39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693C15">
              <w:rPr>
                <w:color w:val="000000"/>
                <w:sz w:val="24"/>
                <w:szCs w:val="24"/>
              </w:rPr>
              <w:t>Metal cigarette bin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53E2A672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39184CD7" w14:textId="77777777" w:rsidR="001A21BA" w:rsidRDefault="001A21BA">
            <w:pPr>
              <w:rPr>
                <w:color w:val="000000"/>
                <w:sz w:val="24"/>
                <w:szCs w:val="24"/>
              </w:rPr>
            </w:pPr>
          </w:p>
        </w:tc>
      </w:tr>
      <w:tr w:rsidR="001A21BA" w14:paraId="10B19A1E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20CAAB2B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Arson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1A15601F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Bin Store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41155463" w14:textId="68321D85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693C15">
              <w:rPr>
                <w:color w:val="000000"/>
                <w:sz w:val="24"/>
                <w:szCs w:val="24"/>
              </w:rPr>
              <w:t>Away from the building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6A532C9C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13E343ED" w14:textId="77777777" w:rsidR="001A21BA" w:rsidRDefault="001A21BA">
            <w:pPr>
              <w:rPr>
                <w:color w:val="000000"/>
                <w:sz w:val="24"/>
                <w:szCs w:val="24"/>
              </w:rPr>
            </w:pPr>
          </w:p>
        </w:tc>
      </w:tr>
      <w:tr w:rsidR="001A21BA" w14:paraId="51DBFC63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08721B29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Other sources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1C88B875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rStyle w:val="htmlGeneratedanyCharacter"/>
                <w:color w:val="000000"/>
                <w:sz w:val="24"/>
                <w:szCs w:val="24"/>
              </w:rPr>
              <w:t>None</w:t>
            </w:r>
            <w:r>
              <w:rPr>
                <w:color w:val="000000"/>
                <w:sz w:val="24"/>
                <w:szCs w:val="24"/>
              </w:rPr>
              <w:t> 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44191BB3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Control measures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1248688A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7EDF26AF" w14:textId="77777777" w:rsidR="001A21BA" w:rsidRDefault="001A21BA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7F6E42B2" w14:textId="77777777" w:rsidR="001A21BA" w:rsidRDefault="004D320E">
      <w:pPr>
        <w:pStyle w:val="htmlGeneratedp"/>
        <w:jc w:val="center"/>
      </w:pPr>
      <w:r>
        <w:t>If you have answered NO in respect of any existing control measures, complete the details below</w:t>
      </w:r>
    </w:p>
    <w:p w14:paraId="4401939C" w14:textId="77777777" w:rsidR="001A21BA" w:rsidRDefault="004D320E">
      <w:pPr>
        <w:pStyle w:val="htmlGeneratedp"/>
      </w:pPr>
      <w:r>
        <w:rPr>
          <w:rStyle w:val="htmlGeneratedanyCharacter"/>
          <w:vanish/>
        </w:rPr>
        <w:t> </w:t>
      </w:r>
      <w:r>
        <w:rPr>
          <w:rStyle w:val="htmlGeneratedanyCharacter"/>
          <w:vanish/>
        </w:rPr>
        <w:br/>
        <w:t> </w:t>
      </w:r>
    </w:p>
    <w:tbl>
      <w:tblPr>
        <w:tblStyle w:val="tabledefinitions"/>
        <w:tblW w:w="0" w:type="auto"/>
        <w:tblInd w:w="90" w:type="dxa"/>
        <w:tblBorders>
          <w:left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163"/>
        <w:gridCol w:w="2541"/>
        <w:gridCol w:w="2160"/>
        <w:gridCol w:w="2390"/>
      </w:tblGrid>
      <w:tr w:rsidR="001A21BA" w14:paraId="30EAFC50" w14:textId="77777777">
        <w:trPr>
          <w:trHeight w:val="345"/>
        </w:trPr>
        <w:tc>
          <w:tcPr>
            <w:tcW w:w="6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0B88A5B6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What needs to be done?</w:t>
            </w:r>
          </w:p>
        </w:tc>
        <w:tc>
          <w:tcPr>
            <w:tcW w:w="61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1449E906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Who is responsible?</w:t>
            </w:r>
          </w:p>
        </w:tc>
        <w:tc>
          <w:tcPr>
            <w:tcW w:w="61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727D3D9B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By when?</w:t>
            </w:r>
          </w:p>
        </w:tc>
        <w:tc>
          <w:tcPr>
            <w:tcW w:w="61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49B14683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Sign and date when completed</w:t>
            </w:r>
          </w:p>
        </w:tc>
      </w:tr>
      <w:tr w:rsidR="001A21BA" w14:paraId="05B0B444" w14:textId="77777777">
        <w:trPr>
          <w:trHeight w:val="34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41DE520B" w14:textId="619EDA16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693C15">
              <w:rPr>
                <w:color w:val="000000"/>
                <w:sz w:val="24"/>
                <w:szCs w:val="24"/>
              </w:rPr>
              <w:t>PAT testing August 2022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08FE46B1" w14:textId="23FD1CA8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693C15">
              <w:rPr>
                <w:color w:val="000000"/>
                <w:sz w:val="24"/>
                <w:szCs w:val="24"/>
              </w:rPr>
              <w:t xml:space="preserve">Sarah Cox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1DEAADD9" w14:textId="6F6BB2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693C15">
              <w:rPr>
                <w:color w:val="000000"/>
                <w:sz w:val="24"/>
                <w:szCs w:val="24"/>
              </w:rPr>
              <w:t>End of August 2022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4F1C247D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1A21BA" w14:paraId="3A6C1081" w14:textId="77777777">
        <w:trPr>
          <w:trHeight w:val="34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67005AE9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13AC7E0E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5B6C97A8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7002E730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1A21BA" w14:paraId="29DD695C" w14:textId="77777777">
        <w:trPr>
          <w:trHeight w:val="34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5EC1E646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4FABFB39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13D193D9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6A21B303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1A21BA" w14:paraId="04E82F96" w14:textId="77777777">
        <w:trPr>
          <w:trHeight w:val="34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2E1FBE26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12CE7579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157D693E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073B318A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5A7646A9" w14:textId="77777777" w:rsidR="001A21BA" w:rsidRDefault="004D320E">
      <w:pPr>
        <w:pStyle w:val="htmlGeneratedp"/>
      </w:pPr>
      <w:r>
        <w:rPr>
          <w:rStyle w:val="htmlGeneratedanyCharacter"/>
          <w:vanish/>
        </w:rPr>
        <w:t> </w:t>
      </w:r>
      <w:r>
        <w:rPr>
          <w:rStyle w:val="htmlGeneratedanyCharacter"/>
          <w:vanish/>
        </w:rPr>
        <w:br/>
        <w:t> </w:t>
      </w:r>
      <w:r>
        <w:t> </w:t>
      </w:r>
      <w:r>
        <w:rPr>
          <w:rStyle w:val="htmlGeneratedanyCharacter"/>
          <w:vanish/>
        </w:rPr>
        <w:t> </w:t>
      </w:r>
      <w:r>
        <w:rPr>
          <w:rStyle w:val="htmlGeneratedanyCharacter"/>
          <w:vanish/>
        </w:rPr>
        <w:br/>
        <w:t> </w:t>
      </w:r>
    </w:p>
    <w:tbl>
      <w:tblPr>
        <w:tblStyle w:val="tabledefinitions"/>
        <w:tblW w:w="0" w:type="auto"/>
        <w:tblInd w:w="90" w:type="dxa"/>
        <w:tblBorders>
          <w:left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258"/>
        <w:gridCol w:w="2258"/>
        <w:gridCol w:w="2258"/>
        <w:gridCol w:w="2258"/>
        <w:gridCol w:w="222"/>
      </w:tblGrid>
      <w:tr w:rsidR="001A21BA" w14:paraId="0129EC35" w14:textId="77777777">
        <w:tc>
          <w:tcPr>
            <w:tcW w:w="125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0" w:type="dxa"/>
            </w:tcMar>
            <w:hideMark/>
          </w:tcPr>
          <w:p w14:paraId="0681B1F1" w14:textId="77777777" w:rsidR="001A21BA" w:rsidRDefault="004D32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SOURCES OF FUEL (WHAT MIGHT BURN?)</w:t>
            </w:r>
          </w:p>
        </w:tc>
        <w:tc>
          <w:tcPr>
            <w:tcW w:w="125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0" w:type="dxa"/>
            </w:tcMar>
            <w:hideMark/>
          </w:tcPr>
          <w:p w14:paraId="38941749" w14:textId="77777777" w:rsidR="001A21BA" w:rsidRDefault="004D32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0" w:type="dxa"/>
            </w:tcMar>
            <w:hideMark/>
          </w:tcPr>
          <w:p w14:paraId="244E0FDB" w14:textId="77777777" w:rsidR="001A21BA" w:rsidRDefault="004D32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0" w:type="dxa"/>
            </w:tcMar>
            <w:hideMark/>
          </w:tcPr>
          <w:p w14:paraId="61C31135" w14:textId="77777777" w:rsidR="001A21BA" w:rsidRDefault="004D32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1378177E" w14:textId="77777777" w:rsidR="001A21BA" w:rsidRDefault="004D32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A21BA" w14:paraId="1DE42EF1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40575FE8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Source of fuel/oxygen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73071907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72580D5D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Control measure(s)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37059150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Suitable? (Y/N)</w:t>
            </w:r>
          </w:p>
        </w:tc>
        <w:tc>
          <w:tcPr>
            <w:tcW w:w="0" w:type="auto"/>
            <w:vAlign w:val="center"/>
            <w:hideMark/>
          </w:tcPr>
          <w:p w14:paraId="6BA46C86" w14:textId="77777777" w:rsidR="001A21BA" w:rsidRDefault="001A21BA">
            <w:pPr>
              <w:rPr>
                <w:color w:val="000000"/>
                <w:sz w:val="24"/>
                <w:szCs w:val="24"/>
              </w:rPr>
            </w:pPr>
          </w:p>
        </w:tc>
      </w:tr>
      <w:tr w:rsidR="001A21BA" w14:paraId="699B780C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55E99A82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Paper/cardboard </w:t>
            </w:r>
            <w:proofErr w:type="spellStart"/>
            <w:r>
              <w:rPr>
                <w:color w:val="000000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7DD94796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Office(s) </w:t>
            </w:r>
            <w:r>
              <w:rPr>
                <w:rStyle w:val="htmlGeneratedanyCharacter"/>
                <w:color w:val="000000"/>
                <w:sz w:val="24"/>
                <w:szCs w:val="24"/>
              </w:rPr>
              <w:t> and Store room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139C47F2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Paper is stored on shelving with no sources of ignition nearby.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6D80CB87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010CF83A" w14:textId="77777777" w:rsidR="001A21BA" w:rsidRDefault="001A21BA">
            <w:pPr>
              <w:rPr>
                <w:color w:val="000000"/>
                <w:sz w:val="24"/>
                <w:szCs w:val="24"/>
              </w:rPr>
            </w:pPr>
          </w:p>
        </w:tc>
      </w:tr>
      <w:tr w:rsidR="001A21BA" w14:paraId="3333A01C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0C59604C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Furniture and fittings (</w:t>
            </w:r>
            <w:proofErr w:type="spellStart"/>
            <w:r>
              <w:rPr>
                <w:color w:val="000000"/>
                <w:sz w:val="24"/>
                <w:szCs w:val="24"/>
              </w:rPr>
              <w:t>eg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curtains)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5BCFECD2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All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52BD0A61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All soft furnishings are fire retardant.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39442021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05915341" w14:textId="77777777" w:rsidR="001A21BA" w:rsidRDefault="001A21BA">
            <w:pPr>
              <w:rPr>
                <w:color w:val="000000"/>
                <w:sz w:val="24"/>
                <w:szCs w:val="24"/>
              </w:rPr>
            </w:pPr>
          </w:p>
        </w:tc>
      </w:tr>
      <w:tr w:rsidR="001A21BA" w14:paraId="6114A2C2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5E920E30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Electrical equipment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2437343C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All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74DBB1BE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All electrical equipment PAT tested </w:t>
            </w:r>
            <w:r>
              <w:rPr>
                <w:rStyle w:val="htmlGeneratedanyCharacter"/>
                <w:color w:val="000000"/>
                <w:sz w:val="24"/>
                <w:szCs w:val="24"/>
              </w:rPr>
              <w:t> annually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2B3EBEF6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21309D70" w14:textId="77777777" w:rsidR="001A21BA" w:rsidRDefault="001A21BA">
            <w:pPr>
              <w:rPr>
                <w:color w:val="000000"/>
                <w:sz w:val="24"/>
                <w:szCs w:val="24"/>
              </w:rPr>
            </w:pPr>
          </w:p>
        </w:tc>
      </w:tr>
      <w:tr w:rsidR="001A21BA" w14:paraId="62DCA65B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6FB4DAD8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Flammable liquids/gases (</w:t>
            </w:r>
            <w:proofErr w:type="spellStart"/>
            <w:r>
              <w:rPr>
                <w:color w:val="000000"/>
                <w:sz w:val="24"/>
                <w:szCs w:val="24"/>
              </w:rPr>
              <w:t>eg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oils, solvents)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083C7FAB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rStyle w:val="htmlGeneratedanyCharacter"/>
                <w:color w:val="000000"/>
                <w:sz w:val="24"/>
                <w:szCs w:val="24"/>
              </w:rPr>
              <w:t>   Store room  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13FA6584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rStyle w:val="htmlGeneratedanyCharacter"/>
                <w:color w:val="000000"/>
                <w:sz w:val="24"/>
                <w:szCs w:val="24"/>
              </w:rPr>
              <w:t>All flammable liquids/gases are kept in a locked storage cabinet  </w:t>
            </w:r>
            <w:r>
              <w:rPr>
                <w:color w:val="000000"/>
                <w:sz w:val="24"/>
                <w:szCs w:val="24"/>
              </w:rPr>
              <w:t> 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08153ABE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317B50EF" w14:textId="77777777" w:rsidR="001A21BA" w:rsidRDefault="001A21BA">
            <w:pPr>
              <w:rPr>
                <w:color w:val="000000"/>
                <w:sz w:val="24"/>
                <w:szCs w:val="24"/>
              </w:rPr>
            </w:pPr>
          </w:p>
        </w:tc>
      </w:tr>
      <w:tr w:rsidR="001A21BA" w14:paraId="5265F8FD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45E6E07A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Waste materials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453E85FB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All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0AA6C9F9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Waste materials are stored in </w:t>
            </w:r>
            <w:r>
              <w:rPr>
                <w:rStyle w:val="htmlGeneratedanyCharacter"/>
                <w:color w:val="000000"/>
                <w:sz w:val="24"/>
                <w:szCs w:val="24"/>
              </w:rPr>
              <w:t> Bin Store</w:t>
            </w:r>
            <w:r>
              <w:rPr>
                <w:color w:val="000000"/>
                <w:sz w:val="24"/>
                <w:szCs w:val="24"/>
              </w:rPr>
              <w:t> 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3B9F1C7D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6214C8BE" w14:textId="77777777" w:rsidR="001A21BA" w:rsidRDefault="001A21BA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2D0DE531" w14:textId="77777777" w:rsidR="001A21BA" w:rsidRDefault="004D320E">
      <w:pPr>
        <w:pStyle w:val="htmlGeneratedp"/>
      </w:pPr>
      <w:r>
        <w:rPr>
          <w:rStyle w:val="htmlGeneratedanyCharacter"/>
          <w:vanish/>
        </w:rPr>
        <w:t> </w:t>
      </w:r>
      <w:r>
        <w:rPr>
          <w:rStyle w:val="htmlGeneratedanyCharacter"/>
          <w:vanish/>
        </w:rPr>
        <w:br/>
        <w:t> </w:t>
      </w:r>
    </w:p>
    <w:p w14:paraId="091E5621" w14:textId="77777777" w:rsidR="001A21BA" w:rsidRDefault="004D320E">
      <w:pPr>
        <w:pStyle w:val="htmlGeneratedp"/>
        <w:jc w:val="center"/>
      </w:pPr>
      <w:r>
        <w:t>If you have answered NO in respect of any existing control measures, complete the details below</w:t>
      </w:r>
    </w:p>
    <w:p w14:paraId="6BDAF4D8" w14:textId="77777777" w:rsidR="001A21BA" w:rsidRDefault="004D320E">
      <w:pPr>
        <w:pStyle w:val="htmlGeneratedp"/>
      </w:pPr>
      <w:r>
        <w:rPr>
          <w:rStyle w:val="htmlGeneratedanyCharacter"/>
          <w:vanish/>
        </w:rPr>
        <w:t> </w:t>
      </w:r>
      <w:r>
        <w:rPr>
          <w:rStyle w:val="htmlGeneratedanyCharacter"/>
          <w:vanish/>
        </w:rPr>
        <w:br/>
        <w:t> </w:t>
      </w:r>
    </w:p>
    <w:tbl>
      <w:tblPr>
        <w:tblStyle w:val="tabledefinitions"/>
        <w:tblW w:w="0" w:type="auto"/>
        <w:tblInd w:w="90" w:type="dxa"/>
        <w:tblBorders>
          <w:left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109"/>
        <w:gridCol w:w="2574"/>
        <w:gridCol w:w="2146"/>
        <w:gridCol w:w="2425"/>
      </w:tblGrid>
      <w:tr w:rsidR="001A21BA" w14:paraId="6B3330F2" w14:textId="77777777">
        <w:trPr>
          <w:trHeight w:val="345"/>
        </w:trPr>
        <w:tc>
          <w:tcPr>
            <w:tcW w:w="6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49EFFFE6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What needs to be done?</w:t>
            </w:r>
          </w:p>
        </w:tc>
        <w:tc>
          <w:tcPr>
            <w:tcW w:w="61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1738F718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Who is responsible?</w:t>
            </w:r>
          </w:p>
        </w:tc>
        <w:tc>
          <w:tcPr>
            <w:tcW w:w="61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7F6C13B4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By when?</w:t>
            </w:r>
          </w:p>
        </w:tc>
        <w:tc>
          <w:tcPr>
            <w:tcW w:w="61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703CE53C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Sign and date when completed</w:t>
            </w:r>
          </w:p>
        </w:tc>
      </w:tr>
      <w:tr w:rsidR="001A21BA" w14:paraId="08926B39" w14:textId="77777777">
        <w:trPr>
          <w:trHeight w:val="34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25E9A163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0EE114FB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6BEE95A2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3AEF4763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1A21BA" w14:paraId="405AFB11" w14:textId="77777777">
        <w:trPr>
          <w:trHeight w:val="34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74281D68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41FD055C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22C36786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3D6755FF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1A21BA" w14:paraId="7736F8DD" w14:textId="77777777">
        <w:trPr>
          <w:trHeight w:val="34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7D5E966F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30BE29AB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0A515D04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6E6A1866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1A21BA" w14:paraId="1A407929" w14:textId="77777777">
        <w:trPr>
          <w:trHeight w:val="34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12F62136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0764CFE4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418804F1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1A326459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3674D0AB" w14:textId="77777777" w:rsidR="001A21BA" w:rsidRDefault="004D320E">
      <w:pPr>
        <w:pStyle w:val="htmlGeneratedp"/>
      </w:pPr>
      <w:r>
        <w:rPr>
          <w:rStyle w:val="htmlGeneratedanyCharacter"/>
          <w:vanish/>
        </w:rPr>
        <w:t> </w:t>
      </w:r>
      <w:r>
        <w:rPr>
          <w:rStyle w:val="htmlGeneratedanyCharacter"/>
          <w:vanish/>
        </w:rPr>
        <w:br/>
        <w:t> </w:t>
      </w:r>
      <w:r>
        <w:t> </w:t>
      </w:r>
      <w:r>
        <w:rPr>
          <w:rStyle w:val="htmlGeneratedanyCharacter"/>
          <w:vanish/>
        </w:rPr>
        <w:t> </w:t>
      </w:r>
      <w:r>
        <w:rPr>
          <w:rStyle w:val="htmlGeneratedanyCharacter"/>
          <w:vanish/>
        </w:rPr>
        <w:br/>
        <w:t> </w:t>
      </w:r>
    </w:p>
    <w:tbl>
      <w:tblPr>
        <w:tblStyle w:val="tabledefinitions"/>
        <w:tblW w:w="0" w:type="auto"/>
        <w:tblInd w:w="90" w:type="dxa"/>
        <w:tblBorders>
          <w:left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313"/>
        <w:gridCol w:w="2313"/>
        <w:gridCol w:w="2314"/>
        <w:gridCol w:w="2314"/>
      </w:tblGrid>
      <w:tr w:rsidR="001A21BA" w14:paraId="357559EA" w14:textId="77777777">
        <w:tc>
          <w:tcPr>
            <w:tcW w:w="125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0" w:type="dxa"/>
            </w:tcMar>
            <w:hideMark/>
          </w:tcPr>
          <w:p w14:paraId="3A76017E" w14:textId="77777777" w:rsidR="001A21BA" w:rsidRDefault="004D32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WHO IS AT RISK?</w:t>
            </w:r>
          </w:p>
        </w:tc>
        <w:tc>
          <w:tcPr>
            <w:tcW w:w="125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0" w:type="dxa"/>
            </w:tcMar>
            <w:hideMark/>
          </w:tcPr>
          <w:p w14:paraId="5C2422A7" w14:textId="77777777" w:rsidR="001A21BA" w:rsidRDefault="004D32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0" w:type="dxa"/>
            </w:tcMar>
            <w:hideMark/>
          </w:tcPr>
          <w:p w14:paraId="71523F60" w14:textId="77777777" w:rsidR="001A21BA" w:rsidRDefault="004D32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7B56367D" w14:textId="77777777" w:rsidR="001A21BA" w:rsidRDefault="004D32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A21BA" w14:paraId="534BEE21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72072D43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What is the risk?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18605994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43594E85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Control measure(s)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5426104B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Suitable? (Y/N)</w:t>
            </w:r>
          </w:p>
        </w:tc>
      </w:tr>
      <w:tr w:rsidR="001A21BA" w14:paraId="74D59DA6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22FB3C82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People with disabilities (including mobility, hearing, vision impairment)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1B4D1CDF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All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78596216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rStyle w:val="htmlGeneratedanyCharacter"/>
                <w:color w:val="000000"/>
                <w:sz w:val="24"/>
                <w:szCs w:val="24"/>
              </w:rPr>
              <w:t>All exits must be provided with suitable ramps for wheelchair users.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Style w:val="htmlGeneratedanyCharacter"/>
                <w:color w:val="000000"/>
                <w:sz w:val="24"/>
                <w:szCs w:val="24"/>
              </w:rPr>
              <w:t> All exits must be provided with suitable signage and lighting for the visually impaired.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Style w:val="htmlGeneratedanyCharacter"/>
                <w:color w:val="000000"/>
                <w:sz w:val="24"/>
                <w:szCs w:val="24"/>
              </w:rPr>
              <w:t> Members of staff have been designated to assist disabled persons to evacuate safely in the event of a fire.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1814E659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</w:tr>
      <w:tr w:rsidR="001A21BA" w14:paraId="2F6FE658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420DE7C9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Staff working alone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2A81D4E0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Office(s)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51D05A75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Flexible working arrangements means that staff may sometimes be working alone. All staff have been trained in procedures applicable in the event of fire.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412B267A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</w:tr>
      <w:tr w:rsidR="001A21BA" w14:paraId="7171FDFF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72E49781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Visitors unfamiliar with the Building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46953263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All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64BAE9FD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Visitors must be accompanied at all times by a member of staff.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71AF6992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</w:tr>
      <w:tr w:rsidR="001A21BA" w14:paraId="0AA1AC45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3D2A187F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Contractors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12FA9987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All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32E09E45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Contractors must provide a method statement, sign in and sign out and be given instructions on what to do in the event of a fire.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6E2488D1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</w:tr>
    </w:tbl>
    <w:p w14:paraId="775A8DBB" w14:textId="77777777" w:rsidR="001A21BA" w:rsidRDefault="004D320E">
      <w:pPr>
        <w:pStyle w:val="htmlGeneratedp"/>
      </w:pPr>
      <w:r>
        <w:rPr>
          <w:rStyle w:val="htmlGeneratedanyCharacter"/>
          <w:vanish/>
        </w:rPr>
        <w:t> </w:t>
      </w:r>
      <w:r>
        <w:rPr>
          <w:rStyle w:val="htmlGeneratedanyCharacter"/>
          <w:vanish/>
        </w:rPr>
        <w:br/>
        <w:t> </w:t>
      </w:r>
    </w:p>
    <w:p w14:paraId="67FC47C0" w14:textId="77777777" w:rsidR="001A21BA" w:rsidRDefault="004D320E">
      <w:pPr>
        <w:pStyle w:val="htmlGeneratedp"/>
        <w:jc w:val="center"/>
      </w:pPr>
      <w:r>
        <w:t>If you have answered NO in respect of any existing control measures, complete the details below</w:t>
      </w:r>
    </w:p>
    <w:p w14:paraId="545984AA" w14:textId="77777777" w:rsidR="001A21BA" w:rsidRDefault="004D320E">
      <w:pPr>
        <w:pStyle w:val="htmlGeneratedp"/>
      </w:pPr>
      <w:r>
        <w:rPr>
          <w:rStyle w:val="htmlGeneratedanyCharacter"/>
          <w:vanish/>
        </w:rPr>
        <w:t> </w:t>
      </w:r>
      <w:r>
        <w:rPr>
          <w:rStyle w:val="htmlGeneratedanyCharacter"/>
          <w:vanish/>
        </w:rPr>
        <w:br/>
        <w:t> </w:t>
      </w:r>
    </w:p>
    <w:tbl>
      <w:tblPr>
        <w:tblStyle w:val="tabledefinitions"/>
        <w:tblW w:w="0" w:type="auto"/>
        <w:tblInd w:w="90" w:type="dxa"/>
        <w:tblBorders>
          <w:left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109"/>
        <w:gridCol w:w="2574"/>
        <w:gridCol w:w="2146"/>
        <w:gridCol w:w="2425"/>
      </w:tblGrid>
      <w:tr w:rsidR="001A21BA" w14:paraId="530F7A3D" w14:textId="77777777">
        <w:trPr>
          <w:trHeight w:val="345"/>
        </w:trPr>
        <w:tc>
          <w:tcPr>
            <w:tcW w:w="6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09434787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What needs to be done?</w:t>
            </w:r>
          </w:p>
        </w:tc>
        <w:tc>
          <w:tcPr>
            <w:tcW w:w="61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751BAA61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Who is responsible?</w:t>
            </w:r>
          </w:p>
        </w:tc>
        <w:tc>
          <w:tcPr>
            <w:tcW w:w="61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41644F1D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By when?</w:t>
            </w:r>
          </w:p>
        </w:tc>
        <w:tc>
          <w:tcPr>
            <w:tcW w:w="61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403BD963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Sign and date when completed</w:t>
            </w:r>
          </w:p>
        </w:tc>
      </w:tr>
      <w:tr w:rsidR="001A21BA" w14:paraId="59F255E8" w14:textId="77777777">
        <w:trPr>
          <w:trHeight w:val="34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13D156BF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60F99608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61FD9708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5897FDD9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1A21BA" w14:paraId="2E185314" w14:textId="77777777">
        <w:trPr>
          <w:trHeight w:val="34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40D68A96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018F6627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754E887B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60D6DE3A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1A21BA" w14:paraId="1977EFF1" w14:textId="77777777">
        <w:trPr>
          <w:trHeight w:val="34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7637F157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5B3296F5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3ED614B0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35E47C0E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1A21BA" w14:paraId="72DABD20" w14:textId="77777777">
        <w:trPr>
          <w:trHeight w:val="34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293CB5A3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1910F3D3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3A66B5AD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11548764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4C965E80" w14:textId="77777777" w:rsidR="001A21BA" w:rsidRDefault="004D320E">
      <w:pPr>
        <w:pStyle w:val="htmlGeneratedp"/>
      </w:pPr>
      <w:r>
        <w:rPr>
          <w:rStyle w:val="htmlGeneratedanyCharacter"/>
          <w:vanish/>
        </w:rPr>
        <w:t> </w:t>
      </w:r>
      <w:r>
        <w:rPr>
          <w:rStyle w:val="htmlGeneratedanyCharacter"/>
          <w:vanish/>
        </w:rPr>
        <w:br/>
        <w:t> </w:t>
      </w:r>
      <w:r>
        <w:t> </w:t>
      </w:r>
      <w:r>
        <w:rPr>
          <w:rStyle w:val="htmlGeneratedanyCharacter"/>
          <w:vanish/>
        </w:rPr>
        <w:t> </w:t>
      </w:r>
      <w:r>
        <w:rPr>
          <w:rStyle w:val="htmlGeneratedanyCharacter"/>
          <w:vanish/>
        </w:rPr>
        <w:br/>
        <w:t> </w:t>
      </w:r>
    </w:p>
    <w:tbl>
      <w:tblPr>
        <w:tblStyle w:val="tabledefinitions"/>
        <w:tblW w:w="0" w:type="auto"/>
        <w:tblInd w:w="90" w:type="dxa"/>
        <w:tblBorders>
          <w:left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4627"/>
        <w:gridCol w:w="4627"/>
      </w:tblGrid>
      <w:tr w:rsidR="001A21BA" w14:paraId="32903135" w14:textId="77777777">
        <w:tc>
          <w:tcPr>
            <w:tcW w:w="125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0" w:type="dxa"/>
            </w:tcMar>
            <w:hideMark/>
          </w:tcPr>
          <w:p w14:paraId="3FB4214D" w14:textId="77777777" w:rsidR="001A21BA" w:rsidRDefault="004D32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FIRE FIGHTING AND DETECTION</w:t>
            </w:r>
          </w:p>
        </w:tc>
        <w:tc>
          <w:tcPr>
            <w:tcW w:w="12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7C6E67C7" w14:textId="77777777" w:rsidR="001A21BA" w:rsidRDefault="004D32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A21BA" w14:paraId="7819AFB7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60BC9817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Fire warning system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3E23A264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rStyle w:val="htmlGeneratedanyCharacter"/>
                <w:color w:val="000000"/>
                <w:sz w:val="24"/>
                <w:szCs w:val="24"/>
              </w:rPr>
              <w:t xml:space="preserve">Electric fire </w:t>
            </w:r>
            <w:proofErr w:type="gramStart"/>
            <w:r>
              <w:rPr>
                <w:rStyle w:val="htmlGeneratedanyCharacter"/>
                <w:color w:val="000000"/>
                <w:sz w:val="24"/>
                <w:szCs w:val="24"/>
              </w:rPr>
              <w:t>alarm  meeting</w:t>
            </w:r>
            <w:proofErr w:type="gramEnd"/>
            <w:r>
              <w:rPr>
                <w:rStyle w:val="htmlGeneratedanyCharacter"/>
                <w:color w:val="000000"/>
                <w:sz w:val="24"/>
                <w:szCs w:val="24"/>
              </w:rPr>
              <w:t xml:space="preserve"> BS 5839. 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Style w:val="htmlGeneratedanyCharacter"/>
                <w:color w:val="000000"/>
                <w:sz w:val="24"/>
                <w:szCs w:val="24"/>
              </w:rPr>
              <w:t> Smoke detectors have been provided in the locations indicated on the Plan.</w:t>
            </w:r>
          </w:p>
        </w:tc>
      </w:tr>
      <w:tr w:rsidR="001A21BA" w14:paraId="63F66339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0C76F413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Emergency lighting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4A7E224B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rStyle w:val="htmlGeneratedanyCharacter"/>
                <w:color w:val="000000"/>
                <w:sz w:val="24"/>
                <w:szCs w:val="24"/>
              </w:rPr>
              <w:t>Maintained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1A21BA" w14:paraId="2D52AB85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7E496296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Other fire preventing methods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60580F5F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Style w:val="htmlGeneratedanyCharacter"/>
                <w:color w:val="000000"/>
                <w:sz w:val="24"/>
                <w:szCs w:val="24"/>
              </w:rPr>
              <w:t> Fire extinguishers are around the premises and maintained on a yearly basis. there are fire blankets in the kitchen </w:t>
            </w:r>
          </w:p>
        </w:tc>
      </w:tr>
      <w:tr w:rsidR="001A21BA" w14:paraId="013516D3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578AD865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Fire extinguishers, hose reels and fire blankets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049C74AF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 shown on the Plan.</w:t>
            </w:r>
          </w:p>
        </w:tc>
      </w:tr>
      <w:tr w:rsidR="001A21BA" w14:paraId="7933E401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6CB9476F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Fire resisting construction to secure the means of escape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1AF662AA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 shown on the Plan.</w:t>
            </w:r>
          </w:p>
        </w:tc>
      </w:tr>
      <w:tr w:rsidR="001A21BA" w14:paraId="20C90D61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56BEE8CE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Fire escape routes and exits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74F61D25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 shown on the Plan.</w:t>
            </w:r>
          </w:p>
        </w:tc>
      </w:tr>
    </w:tbl>
    <w:p w14:paraId="5C12FC4E" w14:textId="77777777" w:rsidR="001A21BA" w:rsidRDefault="004D320E">
      <w:pPr>
        <w:pStyle w:val="htmlGeneratedp"/>
      </w:pPr>
      <w:r>
        <w:rPr>
          <w:rStyle w:val="htmlGeneratedanyCharacter"/>
          <w:vanish/>
        </w:rPr>
        <w:t> </w:t>
      </w:r>
      <w:r>
        <w:rPr>
          <w:rStyle w:val="htmlGeneratedanyCharacter"/>
          <w:vanish/>
        </w:rPr>
        <w:br/>
        <w:t> </w:t>
      </w:r>
      <w:r>
        <w:t> </w:t>
      </w:r>
      <w:r>
        <w:rPr>
          <w:rStyle w:val="htmlGeneratedanyCharacter"/>
          <w:vanish/>
        </w:rPr>
        <w:t> </w:t>
      </w:r>
      <w:r>
        <w:rPr>
          <w:rStyle w:val="htmlGeneratedanyCharacter"/>
          <w:vanish/>
        </w:rPr>
        <w:br/>
        <w:t> </w:t>
      </w:r>
    </w:p>
    <w:tbl>
      <w:tblPr>
        <w:tblStyle w:val="tabledefinitions"/>
        <w:tblW w:w="0" w:type="auto"/>
        <w:tblInd w:w="90" w:type="dxa"/>
        <w:tblBorders>
          <w:left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4627"/>
        <w:gridCol w:w="4627"/>
      </w:tblGrid>
      <w:tr w:rsidR="001A21BA" w14:paraId="2E939205" w14:textId="77777777">
        <w:tc>
          <w:tcPr>
            <w:tcW w:w="125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0" w:type="dxa"/>
            </w:tcMar>
            <w:hideMark/>
          </w:tcPr>
          <w:p w14:paraId="5F6633C5" w14:textId="77777777" w:rsidR="001A21BA" w:rsidRDefault="004D32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PROCEDURES AND TRAINING</w:t>
            </w:r>
          </w:p>
        </w:tc>
        <w:tc>
          <w:tcPr>
            <w:tcW w:w="12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6EDCFAEF" w14:textId="77777777" w:rsidR="001A21BA" w:rsidRDefault="004D32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A21BA" w14:paraId="5C86C4DB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6E559292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How will people be warned if there is a fire?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63E4D330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rStyle w:val="htmlGeneratedanyCharacter"/>
                <w:color w:val="000000"/>
                <w:sz w:val="24"/>
                <w:szCs w:val="24"/>
              </w:rPr>
              <w:t>Fire alarm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1A21BA" w14:paraId="5688E146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393AFF65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What should staff do if they discover a fire?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27648682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Staff should raise the alarm by activating a break glass call point.</w:t>
            </w:r>
          </w:p>
        </w:tc>
      </w:tr>
      <w:tr w:rsidR="001A21BA" w14:paraId="14D1477D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5C370F2C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What is the evacuation procedure?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474DF588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fire warden(s) will direct evacuation</w:t>
            </w:r>
          </w:p>
        </w:tc>
      </w:tr>
      <w:tr w:rsidR="001A21BA" w14:paraId="3FF89F3F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3BB03B29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Who are the fire wardens?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72DA68EF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rStyle w:val="htmlGeneratedanyCharacter"/>
                <w:color w:val="000000"/>
                <w:sz w:val="24"/>
                <w:szCs w:val="24"/>
              </w:rPr>
              <w:t xml:space="preserve">Debra </w:t>
            </w:r>
            <w:proofErr w:type="spellStart"/>
            <w:r>
              <w:rPr>
                <w:rStyle w:val="htmlGeneratedanyCharacter"/>
                <w:color w:val="000000"/>
                <w:sz w:val="24"/>
                <w:szCs w:val="24"/>
              </w:rPr>
              <w:t>Bindloss</w:t>
            </w:r>
            <w:proofErr w:type="spellEnd"/>
            <w:r>
              <w:rPr>
                <w:rStyle w:val="htmlGeneratedanyCharacter"/>
                <w:color w:val="000000"/>
                <w:sz w:val="24"/>
                <w:szCs w:val="24"/>
              </w:rPr>
              <w:t> </w:t>
            </w:r>
            <w:r>
              <w:rPr>
                <w:rStyle w:val="htmlGeneratedanyCharacter"/>
                <w:vanish/>
                <w:color w:val="000000"/>
                <w:sz w:val="24"/>
                <w:szCs w:val="24"/>
              </w:rPr>
              <w:t> </w:t>
            </w:r>
            <w:r>
              <w:rPr>
                <w:rStyle w:val="htmlGeneratedanyCharacter"/>
                <w:vanish/>
                <w:color w:val="000000"/>
                <w:sz w:val="24"/>
                <w:szCs w:val="24"/>
              </w:rPr>
              <w:br/>
              <w:t> </w:t>
            </w:r>
            <w:r>
              <w:rPr>
                <w:rStyle w:val="htmlGeneratedanyCharacter"/>
                <w:color w:val="000000"/>
                <w:sz w:val="24"/>
                <w:szCs w:val="24"/>
              </w:rPr>
              <w:t xml:space="preserve"> Michael Connelly Ruth Barnard Adrian Cox </w:t>
            </w:r>
          </w:p>
        </w:tc>
      </w:tr>
      <w:tr w:rsidR="001A21BA" w14:paraId="30A58559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400208A2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Where should people assemble, and how will evacuation be checked?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2911F30A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Assembly point is </w:t>
            </w:r>
            <w:r>
              <w:rPr>
                <w:rStyle w:val="htmlGeneratedanyCharacter"/>
                <w:color w:val="000000"/>
                <w:sz w:val="24"/>
                <w:szCs w:val="24"/>
              </w:rPr>
              <w:t>The assembly point is at the top of the carpark</w:t>
            </w:r>
            <w:r>
              <w:rPr>
                <w:color w:val="000000"/>
                <w:sz w:val="24"/>
                <w:szCs w:val="24"/>
              </w:rPr>
              <w:t>. The fire warden(s) will check names off on the staff register and visitors book</w:t>
            </w:r>
          </w:p>
        </w:tc>
      </w:tr>
      <w:tr w:rsidR="001A21BA" w14:paraId="74997C8F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58F98272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Have you provided instructions and training to staff?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770E2474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</w:tr>
      <w:tr w:rsidR="001A21BA" w14:paraId="1A76FFCE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3F4C750F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How often are fire drills carried out?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733384B5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rStyle w:val="htmlGeneratedanyCharacter"/>
                <w:color w:val="000000"/>
                <w:sz w:val="24"/>
                <w:szCs w:val="24"/>
              </w:rPr>
              <w:t xml:space="preserve">Once a Term </w:t>
            </w:r>
          </w:p>
        </w:tc>
      </w:tr>
    </w:tbl>
    <w:p w14:paraId="6240329D" w14:textId="77777777" w:rsidR="001A21BA" w:rsidRDefault="004D320E">
      <w:pPr>
        <w:pStyle w:val="htmlGeneratedp"/>
      </w:pPr>
      <w:r>
        <w:rPr>
          <w:rStyle w:val="htmlGeneratedanyCharacter"/>
          <w:vanish/>
        </w:rPr>
        <w:t> </w:t>
      </w:r>
      <w:r>
        <w:rPr>
          <w:rStyle w:val="htmlGeneratedanyCharacter"/>
          <w:vanish/>
        </w:rPr>
        <w:br/>
        <w:t> </w:t>
      </w:r>
      <w:r>
        <w:t> </w:t>
      </w:r>
      <w:r>
        <w:rPr>
          <w:rStyle w:val="htmlGeneratedanyCharacter"/>
          <w:vanish/>
        </w:rPr>
        <w:t> </w:t>
      </w:r>
      <w:r>
        <w:rPr>
          <w:rStyle w:val="htmlGeneratedanyCharacter"/>
          <w:vanish/>
        </w:rPr>
        <w:br/>
        <w:t> </w:t>
      </w:r>
    </w:p>
    <w:tbl>
      <w:tblPr>
        <w:tblStyle w:val="tabledefinitions"/>
        <w:tblW w:w="0" w:type="auto"/>
        <w:tblInd w:w="90" w:type="dxa"/>
        <w:tblBorders>
          <w:left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4627"/>
        <w:gridCol w:w="4627"/>
      </w:tblGrid>
      <w:tr w:rsidR="001A21BA" w14:paraId="25497EDD" w14:textId="77777777">
        <w:tc>
          <w:tcPr>
            <w:tcW w:w="125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0" w:type="dxa"/>
            </w:tcMar>
            <w:hideMark/>
          </w:tcPr>
          <w:p w14:paraId="53E29464" w14:textId="77777777" w:rsidR="001A21BA" w:rsidRDefault="004D32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FIRE SAFETY RECORDS</w:t>
            </w:r>
          </w:p>
        </w:tc>
        <w:tc>
          <w:tcPr>
            <w:tcW w:w="12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366394A0" w14:textId="77777777" w:rsidR="001A21BA" w:rsidRDefault="004D32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A21BA" w14:paraId="130E3780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0F94BBBB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 you have records of fire drills, staff instruction and training?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57F2A76F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rStyle w:val="htmlGeneratedanyCharacter"/>
                <w:color w:val="000000"/>
                <w:sz w:val="24"/>
                <w:szCs w:val="24"/>
              </w:rPr>
              <w:t>Yes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1A21BA" w14:paraId="52A71B9F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2373EBBD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Where are those records kept?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31277B04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rStyle w:val="htmlGeneratedanyCharacter"/>
                <w:color w:val="000000"/>
                <w:sz w:val="24"/>
                <w:szCs w:val="24"/>
              </w:rPr>
              <w:t>Managers office 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1A21BA" w14:paraId="28849D05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6FDB946D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Who is responsible for maintaining them?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55DA087E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rStyle w:val="htmlGeneratedanyCharacter"/>
                <w:color w:val="000000"/>
                <w:sz w:val="24"/>
                <w:szCs w:val="24"/>
              </w:rPr>
              <w:t xml:space="preserve">Debra </w:t>
            </w:r>
            <w:proofErr w:type="spellStart"/>
            <w:r>
              <w:rPr>
                <w:rStyle w:val="htmlGeneratedanyCharacter"/>
                <w:color w:val="000000"/>
                <w:sz w:val="24"/>
                <w:szCs w:val="24"/>
              </w:rPr>
              <w:t>Bindloss</w:t>
            </w:r>
            <w:proofErr w:type="spellEnd"/>
            <w:r>
              <w:rPr>
                <w:rStyle w:val="htmlGeneratedanyCharacter"/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02889B17" w14:textId="77777777" w:rsidR="001A21BA" w:rsidRDefault="004D320E">
      <w:pPr>
        <w:pStyle w:val="htmlGeneratedp"/>
      </w:pPr>
      <w:r>
        <w:rPr>
          <w:rStyle w:val="htmlGeneratedanyCharacter"/>
          <w:vanish/>
        </w:rPr>
        <w:t> </w:t>
      </w:r>
      <w:r>
        <w:rPr>
          <w:rStyle w:val="htmlGeneratedanyCharacter"/>
          <w:vanish/>
        </w:rPr>
        <w:br/>
        <w:t> </w:t>
      </w:r>
      <w:r>
        <w:t> </w:t>
      </w:r>
      <w:r>
        <w:rPr>
          <w:rStyle w:val="htmlGeneratedanyCharacter"/>
          <w:vanish/>
        </w:rPr>
        <w:t> </w:t>
      </w:r>
      <w:r>
        <w:rPr>
          <w:rStyle w:val="htmlGeneratedanyCharacter"/>
          <w:vanish/>
        </w:rPr>
        <w:br/>
        <w:t> </w:t>
      </w:r>
    </w:p>
    <w:tbl>
      <w:tblPr>
        <w:tblStyle w:val="tabledefinitions"/>
        <w:tblW w:w="0" w:type="auto"/>
        <w:tblInd w:w="90" w:type="dxa"/>
        <w:tblBorders>
          <w:left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4627"/>
        <w:gridCol w:w="4627"/>
      </w:tblGrid>
      <w:tr w:rsidR="001A21BA" w14:paraId="45481B68" w14:textId="77777777">
        <w:tc>
          <w:tcPr>
            <w:tcW w:w="125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0" w:type="dxa"/>
            </w:tcMar>
            <w:hideMark/>
          </w:tcPr>
          <w:p w14:paraId="4DB285C4" w14:textId="77777777" w:rsidR="001A21BA" w:rsidRDefault="004D32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EVALUATE, REMOVE, REDUCE AND PROTECT</w:t>
            </w:r>
          </w:p>
        </w:tc>
        <w:tc>
          <w:tcPr>
            <w:tcW w:w="12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54C283D3" w14:textId="77777777" w:rsidR="001A21BA" w:rsidRDefault="004D32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A21BA" w14:paraId="35EFC94D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7A5031E1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Evaluate your fire safety precautions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7196816B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1A21BA" w14:paraId="5112AE00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4B0A6A4F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Are possible ignition sources kept separate from combustible materials?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699D42A5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</w:tr>
      <w:tr w:rsidR="001A21BA" w14:paraId="3054F7B2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54AA0BB8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Are possible ignition sources controlled to </w:t>
            </w:r>
            <w:proofErr w:type="spellStart"/>
            <w:r>
              <w:rPr>
                <w:color w:val="000000"/>
                <w:sz w:val="24"/>
                <w:szCs w:val="24"/>
              </w:rPr>
              <w:t>minimise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the risk of fire?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1A9063E5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</w:tr>
      <w:tr w:rsidR="001A21BA" w14:paraId="6F982331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46AF47A6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Would a fire be discovered quickly?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4D5C78EE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</w:tr>
      <w:tr w:rsidR="001A21BA" w14:paraId="792B837F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3A8AFBBF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Will everybody be warned of the fire immediately?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00E8AC6D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</w:tr>
      <w:tr w:rsidR="001A21BA" w14:paraId="0321A4AC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15609E4B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Is escape possible in more than one direction?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36A56BB4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</w:tr>
      <w:tr w:rsidR="001A21BA" w14:paraId="0EC0310F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3CB70A84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Can everyone escape (with or without assistance)?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551B2DFD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</w:tr>
      <w:tr w:rsidR="001A21BA" w14:paraId="666CB24C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7E26C05F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Are the exits easy to identify and reach?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2FAEF7FF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</w:tr>
      <w:tr w:rsidR="001A21BA" w14:paraId="6EA940ED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73010471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Are escape routes free from obstruction?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09146667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</w:tr>
      <w:tr w:rsidR="001A21BA" w14:paraId="78382389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6E2CB72F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 fire escape doors open outwards?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447C8647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</w:tr>
      <w:tr w:rsidR="001A21BA" w14:paraId="3BB68F9B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1CB8457E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Are fire escape doors easy to open?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644EBD07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</w:tr>
      <w:tr w:rsidR="001A21BA" w14:paraId="706D891F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65B013E2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Is the alarm system tested and maintained in accordance with the relevant British Standard?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2EF7B87E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</w:tr>
      <w:tr w:rsidR="001A21BA" w14:paraId="5C54A905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353251D0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Is the emergency lighting system tested and maintained in accordance with the relevant British Standard?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66797399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</w:tr>
      <w:tr w:rsidR="001A21BA" w14:paraId="38EF9BB1" w14:textId="7777777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36E508FF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Are fire extinguishers tested and maintained in accordance with the relevant British Standard?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0B96F2DC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</w:t>
            </w:r>
          </w:p>
        </w:tc>
      </w:tr>
    </w:tbl>
    <w:p w14:paraId="5B34B0DD" w14:textId="77777777" w:rsidR="001A21BA" w:rsidRDefault="004D320E">
      <w:pPr>
        <w:pStyle w:val="htmlGeneratedp"/>
      </w:pPr>
      <w:r>
        <w:rPr>
          <w:rStyle w:val="htmlGeneratedanyCharacter"/>
          <w:vanish/>
        </w:rPr>
        <w:t> </w:t>
      </w:r>
      <w:r>
        <w:rPr>
          <w:rStyle w:val="htmlGeneratedanyCharacter"/>
          <w:vanish/>
        </w:rPr>
        <w:br/>
        <w:t> </w:t>
      </w:r>
    </w:p>
    <w:p w14:paraId="0F71E6C7" w14:textId="77777777" w:rsidR="001A21BA" w:rsidRDefault="004D320E">
      <w:pPr>
        <w:pStyle w:val="htmlGeneratedp"/>
        <w:jc w:val="center"/>
      </w:pPr>
      <w:r>
        <w:t>If you have answered NO in respect of any existing control measures, complete the details below</w:t>
      </w:r>
    </w:p>
    <w:p w14:paraId="1FAF27A1" w14:textId="77777777" w:rsidR="001A21BA" w:rsidRDefault="004D320E">
      <w:pPr>
        <w:pStyle w:val="htmlGeneratedp"/>
      </w:pPr>
      <w:r>
        <w:rPr>
          <w:rStyle w:val="htmlGeneratedanyCharacter"/>
          <w:vanish/>
        </w:rPr>
        <w:t> </w:t>
      </w:r>
      <w:r>
        <w:rPr>
          <w:rStyle w:val="htmlGeneratedanyCharacter"/>
          <w:vanish/>
        </w:rPr>
        <w:br/>
        <w:t> </w:t>
      </w:r>
    </w:p>
    <w:tbl>
      <w:tblPr>
        <w:tblStyle w:val="tabledefinitions"/>
        <w:tblW w:w="0" w:type="auto"/>
        <w:tblInd w:w="90" w:type="dxa"/>
        <w:tblBorders>
          <w:left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109"/>
        <w:gridCol w:w="2574"/>
        <w:gridCol w:w="2146"/>
        <w:gridCol w:w="2425"/>
      </w:tblGrid>
      <w:tr w:rsidR="001A21BA" w14:paraId="2BB73098" w14:textId="77777777">
        <w:trPr>
          <w:trHeight w:val="345"/>
        </w:trPr>
        <w:tc>
          <w:tcPr>
            <w:tcW w:w="61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1D8FFBF8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What needs to be done?</w:t>
            </w:r>
          </w:p>
        </w:tc>
        <w:tc>
          <w:tcPr>
            <w:tcW w:w="61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37C22093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Who is responsible?</w:t>
            </w:r>
          </w:p>
        </w:tc>
        <w:tc>
          <w:tcPr>
            <w:tcW w:w="61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2D688C2F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By when?</w:t>
            </w:r>
          </w:p>
        </w:tc>
        <w:tc>
          <w:tcPr>
            <w:tcW w:w="61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1ED6A651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Sign and date when completed</w:t>
            </w:r>
          </w:p>
        </w:tc>
      </w:tr>
      <w:tr w:rsidR="001A21BA" w14:paraId="2F558844" w14:textId="77777777">
        <w:trPr>
          <w:trHeight w:val="34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2DCFEF6B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1D209831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067B4BBF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43159DDA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1A21BA" w14:paraId="103AEF8B" w14:textId="77777777">
        <w:trPr>
          <w:trHeight w:val="34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7F596AE5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2466DD5C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1946EA2A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50921BA2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1A21BA" w14:paraId="7673520D" w14:textId="77777777">
        <w:trPr>
          <w:trHeight w:val="34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40046B3B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04929812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06E091A8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70408676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1A21BA" w14:paraId="0357FB72" w14:textId="77777777">
        <w:trPr>
          <w:trHeight w:val="34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14:paraId="411FC039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7A1E1C27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702AEF03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82" w:type="dxa"/>
              <w:left w:w="80" w:type="dxa"/>
              <w:bottom w:w="82" w:type="dxa"/>
              <w:right w:w="82" w:type="dxa"/>
            </w:tcMar>
            <w:hideMark/>
          </w:tcPr>
          <w:p w14:paraId="3A204731" w14:textId="77777777" w:rsidR="001A21BA" w:rsidRDefault="004D32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6155F351" w14:textId="77777777" w:rsidR="001A21BA" w:rsidRDefault="004D320E">
      <w:pPr>
        <w:pStyle w:val="htmlGeneratedp"/>
      </w:pPr>
      <w:r>
        <w:t>REVIEW</w:t>
      </w:r>
    </w:p>
    <w:p w14:paraId="39645F64" w14:textId="7D8B7BC6" w:rsidR="001A21BA" w:rsidRDefault="004D320E">
      <w:pPr>
        <w:pStyle w:val="htmlGeneratedp"/>
      </w:pPr>
      <w:r>
        <w:t>Date of next review: </w:t>
      </w:r>
      <w:r w:rsidR="00693C15">
        <w:rPr>
          <w:rStyle w:val="htmlGeneratedanyCharacter"/>
        </w:rPr>
        <w:t>1</w:t>
      </w:r>
      <w:proofErr w:type="gramStart"/>
      <w:r w:rsidR="00693C15" w:rsidRPr="00693C15">
        <w:rPr>
          <w:rStyle w:val="htmlGeneratedanyCharacter"/>
          <w:vertAlign w:val="superscript"/>
        </w:rPr>
        <w:t>St</w:t>
      </w:r>
      <w:r w:rsidR="00693C15">
        <w:rPr>
          <w:rStyle w:val="htmlGeneratedanyCharacter"/>
        </w:rPr>
        <w:t xml:space="preserve"> </w:t>
      </w:r>
      <w:r>
        <w:rPr>
          <w:rStyle w:val="htmlGeneratedanyCharacter"/>
        </w:rPr>
        <w:t xml:space="preserve"> June</w:t>
      </w:r>
      <w:proofErr w:type="gramEnd"/>
      <w:r>
        <w:rPr>
          <w:rStyle w:val="htmlGeneratedanyCharacter"/>
        </w:rPr>
        <w:t xml:space="preserve"> 2022</w:t>
      </w:r>
    </w:p>
    <w:sectPr w:rsidR="001A21BA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BA"/>
    <w:rsid w:val="001A21BA"/>
    <w:rsid w:val="004D320E"/>
    <w:rsid w:val="0069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886BC"/>
  <w15:docId w15:val="{2303FDB9-2A81-4EE8-AE41-E56874CD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pPr>
      <w:spacing w:line="240" w:lineRule="atLeast"/>
    </w:pPr>
    <w:rPr>
      <w:sz w:val="21"/>
      <w:szCs w:val="21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jc w:val="center"/>
      <w:outlineLvl w:val="0"/>
    </w:pPr>
    <w:rPr>
      <w:b/>
      <w:bCs/>
      <w:caps/>
      <w:kern w:val="36"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27"/>
      <w:szCs w:val="27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Generated">
    <w:name w:val="htmlGenerated"/>
    <w:basedOn w:val="Normal"/>
  </w:style>
  <w:style w:type="paragraph" w:customStyle="1" w:styleId="htmlGeneratedany">
    <w:name w:val="htmlGenerated_any"/>
    <w:basedOn w:val="Normal"/>
  </w:style>
  <w:style w:type="paragraph" w:customStyle="1" w:styleId="htmlGeneratedp">
    <w:name w:val="htmlGenerated_p"/>
    <w:basedOn w:val="Normal"/>
  </w:style>
  <w:style w:type="character" w:customStyle="1" w:styleId="htmlGeneratedanyCharacter">
    <w:name w:val="htmlGenerated_any Character"/>
    <w:basedOn w:val="DefaultParagraphFont"/>
  </w:style>
  <w:style w:type="table" w:customStyle="1" w:styleId="tabledefinitions">
    <w:name w:val="table_definitions"/>
    <w:basedOn w:val="TableNormal"/>
    <w:tblPr/>
  </w:style>
  <w:style w:type="table" w:customStyle="1" w:styleId="tablenormal0">
    <w:name w:val="table_normal"/>
    <w:basedOn w:val="TableNormal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FEC0A10E2394BAE299E31EC405303" ma:contentTypeVersion="13" ma:contentTypeDescription="Create a new document." ma:contentTypeScope="" ma:versionID="d5ad077bc1d2736276a14e9edca17a85">
  <xsd:schema xmlns:xsd="http://www.w3.org/2001/XMLSchema" xmlns:xs="http://www.w3.org/2001/XMLSchema" xmlns:p="http://schemas.microsoft.com/office/2006/metadata/properties" xmlns:ns3="67915c13-ef0d-482e-a763-805b281d3a21" xmlns:ns4="e72dedea-8d04-48fe-9503-0cb419ee6bda" targetNamespace="http://schemas.microsoft.com/office/2006/metadata/properties" ma:root="true" ma:fieldsID="7e2efe122f7ebd2f993c8dead5243db4" ns3:_="" ns4:_="">
    <xsd:import namespace="67915c13-ef0d-482e-a763-805b281d3a21"/>
    <xsd:import namespace="e72dedea-8d04-48fe-9503-0cb419ee6b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15c13-ef0d-482e-a763-805b281d3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dedea-8d04-48fe-9503-0cb419ee6b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A51416-CD67-498D-8AA8-CE1EC3D49F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7BF94E-2D74-41EA-938F-65F648AD49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62AEDD-6403-4E58-9BE2-EEA5C8BB6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15c13-ef0d-482e-a763-805b281d3a21"/>
    <ds:schemaRef ds:uri="e72dedea-8d04-48fe-9503-0cb419ee6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Cox</cp:lastModifiedBy>
  <cp:revision>2</cp:revision>
  <dcterms:created xsi:type="dcterms:W3CDTF">2022-05-24T12:52:00Z</dcterms:created>
  <dcterms:modified xsi:type="dcterms:W3CDTF">2022-05-24T12:52:00Z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0x0101005A5FEC0A10E2394BAE299E31EC405303</vt:lpwstr>
  </property>
</Properties>
</file>